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BA7D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BA7D2F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BA7D2F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BA7D2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A31BC0" w:rsidRPr="00C03FF1" w:rsidRDefault="00E65479" w:rsidP="00BA7D2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C03FF1" w:rsidRDefault="00C03FF1" w:rsidP="00BA7D2F">
      <w:pPr>
        <w:widowControl w:val="0"/>
        <w:snapToGrid w:val="0"/>
        <w:spacing w:after="0"/>
        <w:jc w:val="both"/>
        <w:rPr>
          <w:color w:val="000000"/>
        </w:rPr>
      </w:pPr>
      <w:r w:rsidRPr="00C03FF1">
        <w:rPr>
          <w:rFonts w:ascii="Times New Roman" w:hAnsi="Times New Roman"/>
          <w:b/>
          <w:sz w:val="24"/>
          <w:szCs w:val="24"/>
        </w:rPr>
        <w:t>ДК 021:2015:</w:t>
      </w:r>
      <w:r w:rsidR="00BA7D2F" w:rsidRPr="00BA7D2F">
        <w:t xml:space="preserve"> </w:t>
      </w:r>
      <w:r w:rsidR="00BA7D2F" w:rsidRPr="00BA7D2F">
        <w:rPr>
          <w:rFonts w:ascii="Times New Roman" w:hAnsi="Times New Roman"/>
          <w:b/>
          <w:sz w:val="24"/>
          <w:szCs w:val="24"/>
        </w:rPr>
        <w:t>03210000-6</w:t>
      </w:r>
      <w:r w:rsidRPr="00C03FF1">
        <w:rPr>
          <w:rFonts w:ascii="Times New Roman" w:hAnsi="Times New Roman"/>
          <w:b/>
          <w:sz w:val="24"/>
          <w:szCs w:val="24"/>
        </w:rPr>
        <w:t xml:space="preserve"> –</w:t>
      </w:r>
      <w:r w:rsidRPr="00C03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7D2F" w:rsidRPr="00BA7D2F">
        <w:rPr>
          <w:rFonts w:ascii="Times New Roman" w:hAnsi="Times New Roman"/>
          <w:b/>
          <w:sz w:val="24"/>
          <w:szCs w:val="24"/>
        </w:rPr>
        <w:t>Зернові культури та картопля</w:t>
      </w:r>
      <w:r w:rsidR="00BA7D2F">
        <w:rPr>
          <w:rFonts w:ascii="Times New Roman" w:hAnsi="Times New Roman"/>
          <w:b/>
          <w:sz w:val="24"/>
          <w:szCs w:val="24"/>
          <w:lang w:val="ru-RU"/>
        </w:rPr>
        <w:t xml:space="preserve"> (ДК </w:t>
      </w:r>
      <w:r w:rsidR="00BA7D2F" w:rsidRPr="00C03FF1">
        <w:rPr>
          <w:rFonts w:ascii="Times New Roman" w:hAnsi="Times New Roman"/>
          <w:b/>
          <w:sz w:val="24"/>
          <w:szCs w:val="24"/>
        </w:rPr>
        <w:t>021:2015:</w:t>
      </w:r>
      <w:r w:rsidR="00BA7D2F" w:rsidRPr="00BA7D2F">
        <w:rPr>
          <w:color w:val="000000"/>
        </w:rPr>
        <w:t xml:space="preserve"> </w:t>
      </w:r>
      <w:r w:rsidR="00BA7D2F">
        <w:rPr>
          <w:rStyle w:val="docdata"/>
          <w:color w:val="000000"/>
        </w:rPr>
        <w:t xml:space="preserve">03212100-1 </w:t>
      </w:r>
      <w:r w:rsidR="00BA7D2F">
        <w:rPr>
          <w:color w:val="000000"/>
        </w:rPr>
        <w:t>Картопля</w:t>
      </w:r>
      <w:r w:rsidR="00BA7D2F">
        <w:rPr>
          <w:color w:val="000000"/>
          <w:lang w:val="ru-RU"/>
        </w:rPr>
        <w:t>)</w:t>
      </w:r>
    </w:p>
    <w:p w:rsidR="00BA7D2F" w:rsidRPr="00BA7D2F" w:rsidRDefault="00BA7D2F" w:rsidP="00BA7D2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F80" w:rsidRPr="001E6729" w:rsidRDefault="00E65479" w:rsidP="00BA7D2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bookmarkStart w:id="0" w:name="_GoBack"/>
      <w:bookmarkEnd w:id="0"/>
      <w:r w:rsidR="00AD774A" w:rsidRPr="00AD774A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AD774A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UA-2023-10-12-014794-</w:t>
      </w:r>
      <w:r w:rsidR="00AD774A">
        <w:rPr>
          <w:rFonts w:ascii="Arial" w:hAnsi="Arial" w:cs="Arial"/>
          <w:color w:val="454545"/>
          <w:sz w:val="21"/>
          <w:szCs w:val="21"/>
          <w:shd w:val="clear" w:color="auto" w:fill="F0F5F2"/>
        </w:rPr>
        <w:t>а</w:t>
      </w:r>
    </w:p>
    <w:p w:rsidR="00E65479" w:rsidRPr="00C03FF1" w:rsidRDefault="00E65479" w:rsidP="00BA7D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7EE3" w:rsidRPr="00C03FF1" w:rsidRDefault="001F7EE3" w:rsidP="001F7EE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>
        <w:rPr>
          <w:rFonts w:ascii="Times New Roman" w:hAnsi="Times New Roman"/>
          <w:sz w:val="24"/>
          <w:szCs w:val="24"/>
        </w:rPr>
        <w:t>з</w:t>
      </w:r>
      <w:r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та учнів, які навчаються за очною формою навчання в умовах воєнного стану в рамках реалізації рішення 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7EE3" w:rsidRPr="00C03FF1" w:rsidRDefault="001F7EE3" w:rsidP="001F7EE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EE3" w:rsidRDefault="001F7EE3" w:rsidP="001F7E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P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334E8D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334E8D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DD4E4A" w:rsidRPr="00C03FF1" w:rsidRDefault="00E65479" w:rsidP="00BA7D2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F7E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CC363D">
        <w:rPr>
          <w:rFonts w:ascii="Times New Roman" w:eastAsia="Times New Roman" w:hAnsi="Times New Roman"/>
          <w:b/>
          <w:sz w:val="24"/>
          <w:szCs w:val="24"/>
          <w:lang w:eastAsia="ru-RU"/>
        </w:rPr>
        <w:t>912000,00</w:t>
      </w:r>
      <w:r w:rsidR="001F7E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</w:t>
      </w:r>
      <w:r w:rsidR="00C754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BA7D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BA7D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Default="004D4C9B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DE70AE" w:rsidRDefault="00DE70A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на </w:t>
      </w:r>
      <w:r w:rsidR="00C46FBE" w:rsidRPr="004A1F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веб-порталі Уповноваженого органу з питань </w:t>
      </w:r>
      <w:proofErr w:type="spellStart"/>
      <w:r w:rsidR="00C46FBE" w:rsidRPr="004A1F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закупівель</w:t>
      </w:r>
      <w:proofErr w:type="spellEnd"/>
      <w:r w:rsidR="00C46FBE" w:rsidRPr="004A1F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FBE" w:rsidRPr="004A1F2E">
        <w:rPr>
          <w:rFonts w:ascii="Times New Roman" w:hAnsi="Times New Roman"/>
          <w:color w:val="454545"/>
          <w:sz w:val="24"/>
          <w:szCs w:val="24"/>
        </w:rPr>
        <w:t>Prozorro</w:t>
      </w:r>
      <w:proofErr w:type="spellEnd"/>
      <w:r w:rsidR="00C46FBE" w:rsidRPr="004A1F2E">
        <w:rPr>
          <w:rFonts w:ascii="Times New Roman" w:hAnsi="Times New Roman"/>
          <w:color w:val="454545"/>
          <w:sz w:val="24"/>
          <w:szCs w:val="24"/>
        </w:rPr>
        <w:t xml:space="preserve"> </w:t>
      </w: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були </w:t>
      </w:r>
      <w:r w:rsidR="00C46FBE" w:rsidRPr="004A1F2E">
        <w:rPr>
          <w:rFonts w:ascii="Times New Roman" w:eastAsia="Times New Roman" w:hAnsi="Times New Roman"/>
          <w:sz w:val="24"/>
          <w:szCs w:val="24"/>
          <w:lang w:eastAsia="ru-RU"/>
        </w:rPr>
        <w:t>проаналізовані</w:t>
      </w: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6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закупівлі.</w:t>
      </w:r>
    </w:p>
    <w:p w:rsidR="00CC363D" w:rsidRPr="004A1F2E" w:rsidRDefault="00CC363D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Pr="004A1F2E" w:rsidRDefault="006C7939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4A1F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4A1F2E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4A1F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4A1F2E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 </w:t>
      </w:r>
      <w:r w:rsidR="00D009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E70AE" w:rsidRPr="004A1F2E">
        <w:rPr>
          <w:rFonts w:ascii="Times New Roman" w:eastAsia="Times New Roman" w:hAnsi="Times New Roman"/>
          <w:sz w:val="24"/>
          <w:szCs w:val="24"/>
          <w:lang w:eastAsia="ru-RU"/>
        </w:rPr>
        <w:t>0 000 кг.</w:t>
      </w:r>
    </w:p>
    <w:p w:rsidR="00DE70AE" w:rsidRPr="004A1F2E" w:rsidRDefault="00DE70A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Pr="004A1F2E" w:rsidRDefault="006C7939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661C3C" w:rsidRDefault="006C7939" w:rsidP="004A1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</w:t>
      </w:r>
      <w:r w:rsidR="006F0A80">
        <w:rPr>
          <w:rFonts w:ascii="Times New Roman" w:eastAsia="Times New Roman" w:hAnsi="Times New Roman"/>
          <w:sz w:val="24"/>
          <w:szCs w:val="24"/>
          <w:lang w:eastAsia="ru-RU"/>
        </w:rPr>
        <w:t>+Ц4</w:t>
      </w: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>) / К = (</w:t>
      </w:r>
      <w:r w:rsidR="00F00F4E">
        <w:rPr>
          <w:rFonts w:ascii="Times New Roman" w:eastAsia="Times New Roman" w:hAnsi="Times New Roman"/>
          <w:sz w:val="24"/>
          <w:szCs w:val="24"/>
          <w:lang w:eastAsia="ru-RU"/>
        </w:rPr>
        <w:t>14,50+11,70</w:t>
      </w:r>
      <w:r w:rsidR="002F358C">
        <w:rPr>
          <w:rFonts w:ascii="Times New Roman" w:eastAsia="Times New Roman" w:hAnsi="Times New Roman"/>
          <w:sz w:val="24"/>
          <w:szCs w:val="24"/>
          <w:lang w:eastAsia="ru-RU"/>
        </w:rPr>
        <w:t>+10,75+8,90</w:t>
      </w:r>
      <w:r w:rsid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) / </w:t>
      </w:r>
      <w:r w:rsidR="00CC36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2F358C">
        <w:rPr>
          <w:rFonts w:ascii="Times New Roman" w:eastAsia="Times New Roman" w:hAnsi="Times New Roman"/>
          <w:sz w:val="24"/>
          <w:szCs w:val="24"/>
          <w:lang w:eastAsia="ru-RU"/>
        </w:rPr>
        <w:t>11,46</w:t>
      </w:r>
      <w:r w:rsidR="004A1F2E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  <w:r w:rsidR="00661C3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C363D" w:rsidRPr="001B5D14" w:rsidRDefault="00CC363D" w:rsidP="00CC36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P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картоплю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</w:t>
      </w:r>
      <w:proofErr w:type="spellStart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кладає</w:t>
      </w:r>
      <w:proofErr w:type="spellEnd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11,4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0 грн.</w:t>
      </w:r>
    </w:p>
    <w:p w:rsidR="006C7939" w:rsidRPr="00C03FF1" w:rsidRDefault="006C7939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2E">
        <w:rPr>
          <w:rFonts w:ascii="Times New Roman" w:eastAsia="Times New Roman" w:hAnsi="Times New Roman"/>
          <w:sz w:val="24"/>
          <w:szCs w:val="24"/>
          <w:lang w:eastAsia="ru-RU"/>
        </w:rPr>
        <w:t>товару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</w:p>
    <w:p w:rsidR="00137264" w:rsidRDefault="00137264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2F358C">
        <w:rPr>
          <w:rFonts w:ascii="Times New Roman" w:eastAsia="Times New Roman" w:hAnsi="Times New Roman"/>
          <w:sz w:val="24"/>
          <w:szCs w:val="24"/>
          <w:lang w:eastAsia="ru-RU"/>
        </w:rPr>
        <w:t>11,40</w:t>
      </w:r>
      <w:r w:rsidR="000B1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х </w:t>
      </w:r>
      <w:r w:rsidR="00D009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B18AA">
        <w:rPr>
          <w:rFonts w:ascii="Times New Roman" w:eastAsia="Times New Roman" w:hAnsi="Times New Roman"/>
          <w:sz w:val="24"/>
          <w:szCs w:val="24"/>
          <w:lang w:eastAsia="ru-RU"/>
        </w:rPr>
        <w:t>0 000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D0095F">
        <w:rPr>
          <w:rFonts w:ascii="Times New Roman" w:eastAsia="Times New Roman" w:hAnsi="Times New Roman"/>
          <w:sz w:val="24"/>
          <w:szCs w:val="24"/>
          <w:lang w:eastAsia="ru-RU"/>
        </w:rPr>
        <w:t xml:space="preserve">912 </w:t>
      </w:r>
      <w:r w:rsidR="002F358C">
        <w:rPr>
          <w:rFonts w:ascii="Times New Roman" w:eastAsia="Times New Roman" w:hAnsi="Times New Roman"/>
          <w:sz w:val="24"/>
          <w:szCs w:val="24"/>
          <w:lang w:eastAsia="ru-RU"/>
        </w:rPr>
        <w:t>000,</w:t>
      </w:r>
      <w:r w:rsidR="000B18AA" w:rsidRPr="000B18A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00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6C7939" w:rsidRDefault="006C7939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73" w:rsidRDefault="00B12373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A80" w:rsidRDefault="006F0A80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4E" w:rsidRPr="00C03FF1" w:rsidRDefault="00F00F4E" w:rsidP="00BA7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00F4E" w:rsidRPr="00C03FF1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A94"/>
    <w:multiLevelType w:val="multilevel"/>
    <w:tmpl w:val="694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672B4"/>
    <w:multiLevelType w:val="multilevel"/>
    <w:tmpl w:val="49B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49AD"/>
    <w:rsid w:val="000210D2"/>
    <w:rsid w:val="00035765"/>
    <w:rsid w:val="000527DD"/>
    <w:rsid w:val="00083B42"/>
    <w:rsid w:val="00087F1C"/>
    <w:rsid w:val="000B18AA"/>
    <w:rsid w:val="000B1F80"/>
    <w:rsid w:val="000C58C4"/>
    <w:rsid w:val="000D292C"/>
    <w:rsid w:val="000D4E09"/>
    <w:rsid w:val="00105FC3"/>
    <w:rsid w:val="001149A0"/>
    <w:rsid w:val="001318A6"/>
    <w:rsid w:val="00137264"/>
    <w:rsid w:val="00146C3E"/>
    <w:rsid w:val="0015274D"/>
    <w:rsid w:val="001668BF"/>
    <w:rsid w:val="0018336A"/>
    <w:rsid w:val="00197F09"/>
    <w:rsid w:val="001E4591"/>
    <w:rsid w:val="001E6729"/>
    <w:rsid w:val="001F3A51"/>
    <w:rsid w:val="001F7EE3"/>
    <w:rsid w:val="00204038"/>
    <w:rsid w:val="00214C14"/>
    <w:rsid w:val="00222D54"/>
    <w:rsid w:val="002455B7"/>
    <w:rsid w:val="002F358C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482B0F"/>
    <w:rsid w:val="004A1F2E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105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F0A80"/>
    <w:rsid w:val="0071711D"/>
    <w:rsid w:val="007566F1"/>
    <w:rsid w:val="007577F6"/>
    <w:rsid w:val="00772C36"/>
    <w:rsid w:val="007817FA"/>
    <w:rsid w:val="007A1D9A"/>
    <w:rsid w:val="007D09C8"/>
    <w:rsid w:val="00857F61"/>
    <w:rsid w:val="008920DD"/>
    <w:rsid w:val="00896952"/>
    <w:rsid w:val="008B26F8"/>
    <w:rsid w:val="008B3198"/>
    <w:rsid w:val="008C72F7"/>
    <w:rsid w:val="008F0B45"/>
    <w:rsid w:val="008F241F"/>
    <w:rsid w:val="008F533D"/>
    <w:rsid w:val="008F5E5E"/>
    <w:rsid w:val="00967420"/>
    <w:rsid w:val="009A09BD"/>
    <w:rsid w:val="009F2D9D"/>
    <w:rsid w:val="009F610E"/>
    <w:rsid w:val="00A31BC0"/>
    <w:rsid w:val="00A614DA"/>
    <w:rsid w:val="00A83726"/>
    <w:rsid w:val="00A8635E"/>
    <w:rsid w:val="00AB3C0E"/>
    <w:rsid w:val="00AC2949"/>
    <w:rsid w:val="00AD774A"/>
    <w:rsid w:val="00B12373"/>
    <w:rsid w:val="00B44B35"/>
    <w:rsid w:val="00B6060F"/>
    <w:rsid w:val="00B7224A"/>
    <w:rsid w:val="00BA7D2F"/>
    <w:rsid w:val="00BC0197"/>
    <w:rsid w:val="00BC6322"/>
    <w:rsid w:val="00C03FF1"/>
    <w:rsid w:val="00C245CD"/>
    <w:rsid w:val="00C46FBE"/>
    <w:rsid w:val="00C50EBF"/>
    <w:rsid w:val="00C754CA"/>
    <w:rsid w:val="00C819C9"/>
    <w:rsid w:val="00CB3434"/>
    <w:rsid w:val="00CC363D"/>
    <w:rsid w:val="00CF27F1"/>
    <w:rsid w:val="00D0095F"/>
    <w:rsid w:val="00D417A2"/>
    <w:rsid w:val="00D641D7"/>
    <w:rsid w:val="00DA30E1"/>
    <w:rsid w:val="00DD4E4A"/>
    <w:rsid w:val="00DE70AE"/>
    <w:rsid w:val="00E33508"/>
    <w:rsid w:val="00E33FD8"/>
    <w:rsid w:val="00E65479"/>
    <w:rsid w:val="00EA7A3B"/>
    <w:rsid w:val="00ED2361"/>
    <w:rsid w:val="00F00F4E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8C8A-D264-48E2-A774-A219D880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docdata">
    <w:name w:val="docdata"/>
    <w:aliases w:val="docy,v5,1731,baiaagaaboqcaaad/aqaaaukbqaaaaaaaaaaaaaaaaaaaaaaaaaaaaaaaaaaaaaaaaaaaaaaaaaaaaaaaaaaaaaaaaaaaaaaaaaaaaaaaaaaaaaaaaaaaaaaaaaaaaaaaaaaaaaaaaaaaaaaaaaaaaaaaaaaaaaaaaaaaaaaaaaaaaaaaaaaaaaaaaaaaaaaaaaaaaaaaaaaaaaaaaaaaaaaaaaaaaaaaaaaaaaa"/>
    <w:basedOn w:val="a0"/>
    <w:rsid w:val="00BA7D2F"/>
  </w:style>
  <w:style w:type="table" w:styleId="a6">
    <w:name w:val="Table Grid"/>
    <w:basedOn w:val="a1"/>
    <w:uiPriority w:val="59"/>
    <w:rsid w:val="00C4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6FB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F7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C307-7D0E-4306-9DD9-0B392360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Інна Олександрівна</cp:lastModifiedBy>
  <cp:revision>11</cp:revision>
  <cp:lastPrinted>2021-03-19T09:14:00Z</cp:lastPrinted>
  <dcterms:created xsi:type="dcterms:W3CDTF">2023-09-06T13:37:00Z</dcterms:created>
  <dcterms:modified xsi:type="dcterms:W3CDTF">2023-10-13T06:32:00Z</dcterms:modified>
</cp:coreProperties>
</file>